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D60" w:rsidRDefault="00841086" w:rsidP="00682554">
      <w:pPr>
        <w:jc w:val="center"/>
        <w:rPr>
          <w:rFonts w:cs="Arial"/>
          <w:b/>
          <w:sz w:val="40"/>
          <w:szCs w:val="44"/>
        </w:rPr>
      </w:pPr>
      <w:r w:rsidRPr="00261EAC">
        <w:rPr>
          <w:rFonts w:cs="Arial"/>
          <w:b/>
          <w:sz w:val="40"/>
          <w:szCs w:val="44"/>
        </w:rPr>
        <w:t>BRIEF</w:t>
      </w:r>
      <w:r w:rsidR="00C84269" w:rsidRPr="00261EAC">
        <w:rPr>
          <w:rFonts w:cs="Arial"/>
          <w:b/>
          <w:sz w:val="40"/>
          <w:szCs w:val="44"/>
        </w:rPr>
        <w:t xml:space="preserve"> –</w:t>
      </w:r>
      <w:r w:rsidR="00682554">
        <w:rPr>
          <w:rFonts w:cs="Arial"/>
          <w:b/>
          <w:sz w:val="40"/>
          <w:szCs w:val="44"/>
        </w:rPr>
        <w:t xml:space="preserve"> </w:t>
      </w:r>
      <w:proofErr w:type="spellStart"/>
      <w:r w:rsidR="00682554">
        <w:rPr>
          <w:rFonts w:cs="Arial"/>
          <w:b/>
          <w:sz w:val="40"/>
          <w:szCs w:val="44"/>
        </w:rPr>
        <w:t>social</w:t>
      </w:r>
      <w:proofErr w:type="spellEnd"/>
      <w:r w:rsidR="00682554">
        <w:rPr>
          <w:rFonts w:cs="Arial"/>
          <w:b/>
          <w:sz w:val="40"/>
          <w:szCs w:val="44"/>
        </w:rPr>
        <w:t xml:space="preserve"> media</w:t>
      </w:r>
    </w:p>
    <w:p w:rsidR="00261EAC" w:rsidRPr="00261EAC" w:rsidRDefault="00261EAC" w:rsidP="00261EAC">
      <w:pPr>
        <w:jc w:val="center"/>
        <w:rPr>
          <w:rFonts w:cs="Arial"/>
          <w:color w:val="808080"/>
          <w:sz w:val="40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12"/>
        <w:gridCol w:w="60"/>
        <w:gridCol w:w="6016"/>
        <w:gridCol w:w="74"/>
      </w:tblGrid>
      <w:tr w:rsidR="004803B6" w:rsidRPr="006142D4" w:rsidTr="00DA2D6D">
        <w:trPr>
          <w:gridAfter w:val="1"/>
          <w:wAfter w:w="74" w:type="dxa"/>
        </w:trPr>
        <w:tc>
          <w:tcPr>
            <w:tcW w:w="8988" w:type="dxa"/>
            <w:gridSpan w:val="3"/>
            <w:shd w:val="clear" w:color="auto" w:fill="7030A0"/>
            <w:vAlign w:val="center"/>
          </w:tcPr>
          <w:p w:rsidR="004803B6" w:rsidRPr="007867D8" w:rsidRDefault="00C84269" w:rsidP="00922574">
            <w:pPr>
              <w:pStyle w:val="Naglowek"/>
              <w:jc w:val="center"/>
              <w:rPr>
                <w:color w:val="FFFFFF" w:themeColor="background1"/>
                <w:sz w:val="32"/>
              </w:rPr>
            </w:pPr>
            <w:r w:rsidRPr="007867D8">
              <w:rPr>
                <w:bCs/>
                <w:color w:val="FFFFFF" w:themeColor="background1"/>
                <w:sz w:val="32"/>
              </w:rPr>
              <w:t>Działalność firmy</w:t>
            </w:r>
          </w:p>
        </w:tc>
      </w:tr>
      <w:tr w:rsidR="0088498A" w:rsidRPr="006142D4" w:rsidTr="00DA2D6D">
        <w:trPr>
          <w:gridAfter w:val="1"/>
          <w:wAfter w:w="74" w:type="dxa"/>
          <w:trHeight w:val="288"/>
        </w:trPr>
        <w:tc>
          <w:tcPr>
            <w:tcW w:w="2912" w:type="dxa"/>
            <w:vAlign w:val="center"/>
          </w:tcPr>
          <w:p w:rsidR="0088498A" w:rsidRDefault="0088498A" w:rsidP="004319E1">
            <w:pPr>
              <w:pStyle w:val="naglowek2"/>
            </w:pPr>
            <w:r w:rsidRPr="00FE2096">
              <w:t xml:space="preserve">Opisz krótko charakterystykę firmy. </w:t>
            </w:r>
          </w:p>
        </w:tc>
        <w:tc>
          <w:tcPr>
            <w:tcW w:w="6076" w:type="dxa"/>
            <w:gridSpan w:val="2"/>
            <w:vAlign w:val="center"/>
          </w:tcPr>
          <w:p w:rsidR="0088498A" w:rsidRPr="001259B3" w:rsidRDefault="0088498A" w:rsidP="003659C7"/>
        </w:tc>
      </w:tr>
      <w:tr w:rsidR="0088498A" w:rsidRPr="006142D4" w:rsidTr="00DA2D6D">
        <w:trPr>
          <w:gridAfter w:val="1"/>
          <w:wAfter w:w="74" w:type="dxa"/>
          <w:trHeight w:val="288"/>
        </w:trPr>
        <w:tc>
          <w:tcPr>
            <w:tcW w:w="2912" w:type="dxa"/>
            <w:vAlign w:val="center"/>
          </w:tcPr>
          <w:p w:rsidR="0088498A" w:rsidRPr="00FE2096" w:rsidRDefault="0088498A" w:rsidP="004319E1">
            <w:pPr>
              <w:pStyle w:val="naglowek2"/>
            </w:pPr>
            <w:r>
              <w:t>Czym się Państwo zajmują</w:t>
            </w:r>
            <w:r w:rsidRPr="00FE2096">
              <w:t>, co Państwo</w:t>
            </w:r>
            <w:r>
              <w:t xml:space="preserve"> </w:t>
            </w:r>
            <w:r w:rsidRPr="00FE2096">
              <w:t>oferują?</w:t>
            </w:r>
          </w:p>
        </w:tc>
        <w:tc>
          <w:tcPr>
            <w:tcW w:w="6076" w:type="dxa"/>
            <w:gridSpan w:val="2"/>
            <w:vAlign w:val="center"/>
          </w:tcPr>
          <w:p w:rsidR="0088498A" w:rsidRPr="00FE2096" w:rsidRDefault="0088498A" w:rsidP="004319E1">
            <w:pPr>
              <w:pStyle w:val="naglowek2"/>
            </w:pPr>
          </w:p>
        </w:tc>
      </w:tr>
      <w:tr w:rsidR="00246414" w:rsidTr="00DA2D6D">
        <w:tc>
          <w:tcPr>
            <w:tcW w:w="9062" w:type="dxa"/>
            <w:gridSpan w:val="4"/>
            <w:shd w:val="clear" w:color="auto" w:fill="7030A0"/>
          </w:tcPr>
          <w:p w:rsidR="00246414" w:rsidRPr="007867D8" w:rsidRDefault="00F9012C" w:rsidP="00922574">
            <w:pPr>
              <w:pStyle w:val="Naglowek"/>
              <w:jc w:val="center"/>
              <w:rPr>
                <w:rStyle w:val="naglowek2Znak"/>
                <w:bCs/>
                <w:color w:val="FFFFFF" w:themeColor="background1"/>
                <w:sz w:val="32"/>
              </w:rPr>
            </w:pPr>
            <w:r w:rsidRPr="007867D8">
              <w:rPr>
                <w:bCs/>
                <w:color w:val="FFFFFF" w:themeColor="background1"/>
                <w:sz w:val="32"/>
              </w:rPr>
              <w:t>Grupa docelowa</w:t>
            </w:r>
            <w:r w:rsidR="00F81FA1">
              <w:rPr>
                <w:bCs/>
                <w:color w:val="FFFFFF" w:themeColor="background1"/>
                <w:sz w:val="32"/>
              </w:rPr>
              <w:t xml:space="preserve"> (target)</w:t>
            </w:r>
          </w:p>
        </w:tc>
      </w:tr>
      <w:tr w:rsidR="0088498A" w:rsidTr="00DA2D6D">
        <w:trPr>
          <w:trHeight w:val="409"/>
        </w:trPr>
        <w:tc>
          <w:tcPr>
            <w:tcW w:w="2912" w:type="dxa"/>
          </w:tcPr>
          <w:p w:rsidR="0088498A" w:rsidRPr="0088498A" w:rsidRDefault="0088498A" w:rsidP="0088498A">
            <w:pPr>
              <w:spacing w:after="240"/>
              <w:rPr>
                <w:rStyle w:val="naglowek2Znak"/>
                <w:sz w:val="20"/>
              </w:rPr>
            </w:pPr>
            <w:r w:rsidRPr="00FE2096">
              <w:rPr>
                <w:rFonts w:cs="Arial"/>
                <w:b/>
                <w:sz w:val="20"/>
              </w:rPr>
              <w:t>Kto jest docelowym odbiorcą usług/produktów</w:t>
            </w:r>
            <w:r>
              <w:rPr>
                <w:rFonts w:cs="Arial"/>
                <w:b/>
                <w:sz w:val="20"/>
              </w:rPr>
              <w:t>?</w:t>
            </w:r>
          </w:p>
        </w:tc>
        <w:tc>
          <w:tcPr>
            <w:tcW w:w="6150" w:type="dxa"/>
            <w:gridSpan w:val="3"/>
          </w:tcPr>
          <w:p w:rsidR="0088498A" w:rsidRPr="00116565" w:rsidRDefault="0088498A" w:rsidP="00116565">
            <w:pPr>
              <w:rPr>
                <w:rStyle w:val="naglowek2Znak"/>
                <w:b w:val="0"/>
              </w:rPr>
            </w:pPr>
          </w:p>
        </w:tc>
      </w:tr>
      <w:tr w:rsidR="0088498A" w:rsidTr="00DA2D6D">
        <w:trPr>
          <w:trHeight w:val="406"/>
        </w:trPr>
        <w:tc>
          <w:tcPr>
            <w:tcW w:w="2912" w:type="dxa"/>
          </w:tcPr>
          <w:p w:rsidR="0088498A" w:rsidRPr="0088498A" w:rsidRDefault="0088498A" w:rsidP="0098509A">
            <w:pPr>
              <w:spacing w:after="240"/>
              <w:rPr>
                <w:b/>
                <w:bCs/>
                <w:sz w:val="20"/>
              </w:rPr>
            </w:pPr>
            <w:r w:rsidRPr="0088498A">
              <w:rPr>
                <w:b/>
                <w:bCs/>
                <w:sz w:val="20"/>
              </w:rPr>
              <w:t>Opisz swoich klientów (persony klientów)</w:t>
            </w:r>
          </w:p>
        </w:tc>
        <w:tc>
          <w:tcPr>
            <w:tcW w:w="6150" w:type="dxa"/>
            <w:gridSpan w:val="3"/>
          </w:tcPr>
          <w:p w:rsidR="0088498A" w:rsidRPr="00116565" w:rsidRDefault="0088498A" w:rsidP="00116565">
            <w:pPr>
              <w:rPr>
                <w:rStyle w:val="naglowek2Znak"/>
                <w:b w:val="0"/>
              </w:rPr>
            </w:pPr>
          </w:p>
        </w:tc>
      </w:tr>
      <w:tr w:rsidR="0088498A" w:rsidTr="00DA2D6D">
        <w:trPr>
          <w:trHeight w:val="406"/>
        </w:trPr>
        <w:tc>
          <w:tcPr>
            <w:tcW w:w="2912" w:type="dxa"/>
          </w:tcPr>
          <w:p w:rsidR="0088498A" w:rsidRPr="00FE2096" w:rsidRDefault="0088498A" w:rsidP="0098509A">
            <w:pPr>
              <w:spacing w:after="240"/>
              <w:rPr>
                <w:rFonts w:cs="Arial"/>
                <w:b/>
                <w:sz w:val="20"/>
              </w:rPr>
            </w:pPr>
            <w:r>
              <w:rPr>
                <w:rStyle w:val="naglowek2Znak"/>
              </w:rPr>
              <w:t>Co jest dla nich najważniejsze?</w:t>
            </w:r>
          </w:p>
        </w:tc>
        <w:tc>
          <w:tcPr>
            <w:tcW w:w="6150" w:type="dxa"/>
            <w:gridSpan w:val="3"/>
          </w:tcPr>
          <w:p w:rsidR="0088498A" w:rsidRPr="00116565" w:rsidRDefault="0088498A" w:rsidP="00116565">
            <w:pPr>
              <w:rPr>
                <w:rStyle w:val="naglowek2Znak"/>
                <w:b w:val="0"/>
              </w:rPr>
            </w:pPr>
          </w:p>
        </w:tc>
      </w:tr>
      <w:tr w:rsidR="00246414" w:rsidRPr="006142D4" w:rsidTr="00DA2D6D">
        <w:tc>
          <w:tcPr>
            <w:tcW w:w="9062" w:type="dxa"/>
            <w:gridSpan w:val="4"/>
            <w:shd w:val="clear" w:color="auto" w:fill="7030A0"/>
          </w:tcPr>
          <w:p w:rsidR="00246414" w:rsidRPr="007867D8" w:rsidRDefault="00F14B78" w:rsidP="00922574">
            <w:pPr>
              <w:pStyle w:val="Naglowek"/>
              <w:jc w:val="center"/>
              <w:rPr>
                <w:bCs/>
                <w:color w:val="FFFFFF" w:themeColor="background1"/>
                <w:sz w:val="32"/>
              </w:rPr>
            </w:pPr>
            <w:r w:rsidRPr="007867D8">
              <w:rPr>
                <w:bCs/>
                <w:color w:val="FFFFFF" w:themeColor="background1"/>
                <w:sz w:val="32"/>
              </w:rPr>
              <w:t>Konkurencja</w:t>
            </w:r>
          </w:p>
        </w:tc>
      </w:tr>
      <w:tr w:rsidR="002A0642" w:rsidRPr="006142D4" w:rsidTr="00DA2D6D">
        <w:trPr>
          <w:trHeight w:val="371"/>
        </w:trPr>
        <w:tc>
          <w:tcPr>
            <w:tcW w:w="2912" w:type="dxa"/>
          </w:tcPr>
          <w:p w:rsidR="002A0642" w:rsidRDefault="002A0642" w:rsidP="00F14B78">
            <w:pPr>
              <w:pStyle w:val="podpis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 xml:space="preserve">Kto jest Twoją konkurencją? </w:t>
            </w:r>
          </w:p>
        </w:tc>
        <w:tc>
          <w:tcPr>
            <w:tcW w:w="6150" w:type="dxa"/>
            <w:gridSpan w:val="3"/>
          </w:tcPr>
          <w:p w:rsidR="002A0642" w:rsidRDefault="002A0642" w:rsidP="001259B3"/>
        </w:tc>
      </w:tr>
      <w:tr w:rsidR="002A0642" w:rsidRPr="006142D4" w:rsidTr="00DA2D6D">
        <w:trPr>
          <w:trHeight w:val="369"/>
        </w:trPr>
        <w:tc>
          <w:tcPr>
            <w:tcW w:w="2912" w:type="dxa"/>
          </w:tcPr>
          <w:p w:rsidR="002A0642" w:rsidRDefault="002A0642" w:rsidP="00F14B78">
            <w:pPr>
              <w:pStyle w:val="podpis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 xml:space="preserve">Czy na </w:t>
            </w:r>
            <w:r w:rsidR="00625BBA">
              <w:rPr>
                <w:b/>
                <w:color w:val="auto"/>
                <w:sz w:val="20"/>
              </w:rPr>
              <w:t>kimś</w:t>
            </w:r>
            <w:r>
              <w:rPr>
                <w:b/>
                <w:color w:val="auto"/>
                <w:sz w:val="20"/>
              </w:rPr>
              <w:t xml:space="preserve"> mamy się wzorować?</w:t>
            </w:r>
          </w:p>
        </w:tc>
        <w:tc>
          <w:tcPr>
            <w:tcW w:w="6150" w:type="dxa"/>
            <w:gridSpan w:val="3"/>
          </w:tcPr>
          <w:p w:rsidR="002A0642" w:rsidRDefault="002A0642" w:rsidP="00F14B78">
            <w:pPr>
              <w:pStyle w:val="podpis"/>
              <w:rPr>
                <w:b/>
                <w:color w:val="auto"/>
                <w:sz w:val="20"/>
              </w:rPr>
            </w:pPr>
          </w:p>
        </w:tc>
      </w:tr>
      <w:tr w:rsidR="002A0642" w:rsidRPr="006142D4" w:rsidTr="00DA2D6D">
        <w:trPr>
          <w:trHeight w:val="369"/>
        </w:trPr>
        <w:tc>
          <w:tcPr>
            <w:tcW w:w="2912" w:type="dxa"/>
          </w:tcPr>
          <w:p w:rsidR="002A0642" w:rsidRDefault="002A0642" w:rsidP="00F14B78">
            <w:pPr>
              <w:pStyle w:val="podpis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Czy czymś się wyróżniacie? (klienci Was chwalą za coś?)</w:t>
            </w:r>
          </w:p>
          <w:p w:rsidR="00625BBA" w:rsidRPr="002A0642" w:rsidRDefault="00625BBA" w:rsidP="00F14B78">
            <w:pPr>
              <w:pStyle w:val="podpis"/>
              <w:rPr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Czym chcecie się wyróżnić?</w:t>
            </w:r>
          </w:p>
        </w:tc>
        <w:tc>
          <w:tcPr>
            <w:tcW w:w="6150" w:type="dxa"/>
            <w:gridSpan w:val="3"/>
          </w:tcPr>
          <w:p w:rsidR="002A0642" w:rsidRDefault="002A0642" w:rsidP="00F14B78">
            <w:pPr>
              <w:pStyle w:val="podpis"/>
              <w:rPr>
                <w:b/>
                <w:color w:val="auto"/>
                <w:sz w:val="20"/>
              </w:rPr>
            </w:pPr>
          </w:p>
        </w:tc>
      </w:tr>
      <w:tr w:rsidR="0095093A" w:rsidTr="00DA2D6D">
        <w:tc>
          <w:tcPr>
            <w:tcW w:w="9062" w:type="dxa"/>
            <w:gridSpan w:val="4"/>
            <w:shd w:val="clear" w:color="auto" w:fill="7030A0"/>
          </w:tcPr>
          <w:p w:rsidR="0095093A" w:rsidRPr="007867D8" w:rsidRDefault="009B6559" w:rsidP="00922574">
            <w:pPr>
              <w:pStyle w:val="Naglowek"/>
              <w:jc w:val="center"/>
              <w:rPr>
                <w:rStyle w:val="naglowek2Znak"/>
                <w:bCs/>
                <w:color w:val="FFFFFF" w:themeColor="background1"/>
                <w:sz w:val="32"/>
              </w:rPr>
            </w:pPr>
            <w:proofErr w:type="spellStart"/>
            <w:r w:rsidRPr="009B6559">
              <w:rPr>
                <w:color w:val="FFFFFF" w:themeColor="background1"/>
              </w:rPr>
              <w:t>Social</w:t>
            </w:r>
            <w:proofErr w:type="spellEnd"/>
            <w:r w:rsidRPr="009B6559">
              <w:rPr>
                <w:color w:val="FFFFFF" w:themeColor="background1"/>
              </w:rPr>
              <w:t xml:space="preserve"> Media</w:t>
            </w:r>
          </w:p>
        </w:tc>
      </w:tr>
      <w:tr w:rsidR="001833A4" w:rsidTr="00F81FA1">
        <w:trPr>
          <w:trHeight w:val="104"/>
        </w:trPr>
        <w:tc>
          <w:tcPr>
            <w:tcW w:w="2972" w:type="dxa"/>
            <w:gridSpan w:val="2"/>
          </w:tcPr>
          <w:p w:rsidR="001833A4" w:rsidRPr="002865DC" w:rsidRDefault="009B6559" w:rsidP="003659C7">
            <w:pPr>
              <w:rPr>
                <w:rStyle w:val="naglowek2Znak"/>
                <w:bCs/>
                <w:sz w:val="20"/>
                <w:szCs w:val="21"/>
              </w:rPr>
            </w:pPr>
            <w:r>
              <w:rPr>
                <w:rStyle w:val="naglowek2Znak"/>
                <w:bCs/>
                <w:sz w:val="20"/>
                <w:szCs w:val="21"/>
              </w:rPr>
              <w:t>W których serwisach chcesz się promować?</w:t>
            </w:r>
            <w:r>
              <w:rPr>
                <w:rStyle w:val="naglowek2Znak"/>
                <w:bCs/>
                <w:sz w:val="20"/>
                <w:szCs w:val="21"/>
              </w:rPr>
              <w:br/>
              <w:t xml:space="preserve">Facebook, Instagram, </w:t>
            </w:r>
            <w:proofErr w:type="spellStart"/>
            <w:r>
              <w:rPr>
                <w:rStyle w:val="naglowek2Znak"/>
                <w:bCs/>
                <w:sz w:val="20"/>
                <w:szCs w:val="21"/>
              </w:rPr>
              <w:t>Linkedin</w:t>
            </w:r>
            <w:proofErr w:type="spellEnd"/>
            <w:r>
              <w:rPr>
                <w:rStyle w:val="naglowek2Znak"/>
                <w:bCs/>
                <w:sz w:val="20"/>
                <w:szCs w:val="21"/>
              </w:rPr>
              <w:t>?</w:t>
            </w:r>
          </w:p>
        </w:tc>
        <w:tc>
          <w:tcPr>
            <w:tcW w:w="6090" w:type="dxa"/>
            <w:gridSpan w:val="2"/>
          </w:tcPr>
          <w:p w:rsidR="001833A4" w:rsidRPr="00116565" w:rsidRDefault="001833A4" w:rsidP="003659C7">
            <w:pPr>
              <w:rPr>
                <w:rStyle w:val="naglowek2Znak"/>
                <w:b w:val="0"/>
              </w:rPr>
            </w:pPr>
          </w:p>
        </w:tc>
      </w:tr>
      <w:tr w:rsidR="001833A4" w:rsidTr="00F81FA1">
        <w:trPr>
          <w:trHeight w:val="100"/>
        </w:trPr>
        <w:tc>
          <w:tcPr>
            <w:tcW w:w="2972" w:type="dxa"/>
            <w:gridSpan w:val="2"/>
          </w:tcPr>
          <w:p w:rsidR="001833A4" w:rsidRPr="00FE2096" w:rsidRDefault="00DD16BA" w:rsidP="003659C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Jaki macie cel</w:t>
            </w:r>
            <w:r w:rsidR="00926777">
              <w:rPr>
                <w:rFonts w:cs="Arial"/>
                <w:b/>
                <w:sz w:val="20"/>
              </w:rPr>
              <w:t xml:space="preserve"> biznesowy</w:t>
            </w:r>
            <w:r>
              <w:rPr>
                <w:rFonts w:cs="Arial"/>
                <w:b/>
                <w:sz w:val="20"/>
              </w:rPr>
              <w:t>? Co mamy dla Was osiągnąć?</w:t>
            </w:r>
            <w:r w:rsidR="00926777">
              <w:rPr>
                <w:rFonts w:cs="Arial"/>
                <w:b/>
                <w:sz w:val="20"/>
              </w:rPr>
              <w:t xml:space="preserve"> </w:t>
            </w:r>
            <w:r w:rsidR="003B0469">
              <w:rPr>
                <w:rFonts w:cs="Arial"/>
                <w:b/>
                <w:sz w:val="20"/>
              </w:rPr>
              <w:t>Na czym najbardziej Wam zależy?</w:t>
            </w:r>
          </w:p>
        </w:tc>
        <w:tc>
          <w:tcPr>
            <w:tcW w:w="6090" w:type="dxa"/>
            <w:gridSpan w:val="2"/>
          </w:tcPr>
          <w:p w:rsidR="001833A4" w:rsidRPr="00FE2096" w:rsidRDefault="001833A4" w:rsidP="003659C7">
            <w:pPr>
              <w:rPr>
                <w:rFonts w:cs="Arial"/>
                <w:b/>
                <w:sz w:val="20"/>
              </w:rPr>
            </w:pPr>
          </w:p>
        </w:tc>
      </w:tr>
      <w:tr w:rsidR="001833A4" w:rsidTr="00F81FA1">
        <w:trPr>
          <w:trHeight w:val="100"/>
        </w:trPr>
        <w:tc>
          <w:tcPr>
            <w:tcW w:w="2972" w:type="dxa"/>
            <w:gridSpan w:val="2"/>
          </w:tcPr>
          <w:p w:rsidR="001833A4" w:rsidRDefault="00D64123" w:rsidP="003659C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Jak było dotychczas? Jakie to dawało efekty?</w:t>
            </w:r>
          </w:p>
          <w:p w:rsidR="002C77A8" w:rsidRPr="00FE2096" w:rsidRDefault="002C77A8" w:rsidP="003659C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 nie działało, nie dawało efektów?</w:t>
            </w:r>
          </w:p>
        </w:tc>
        <w:tc>
          <w:tcPr>
            <w:tcW w:w="6090" w:type="dxa"/>
            <w:gridSpan w:val="2"/>
          </w:tcPr>
          <w:p w:rsidR="001833A4" w:rsidRPr="00FE2096" w:rsidRDefault="001833A4" w:rsidP="003659C7">
            <w:pPr>
              <w:rPr>
                <w:rFonts w:cs="Arial"/>
                <w:b/>
                <w:sz w:val="20"/>
              </w:rPr>
            </w:pPr>
          </w:p>
        </w:tc>
      </w:tr>
      <w:tr w:rsidR="001833A4" w:rsidTr="00F81FA1">
        <w:trPr>
          <w:trHeight w:val="100"/>
        </w:trPr>
        <w:tc>
          <w:tcPr>
            <w:tcW w:w="2972" w:type="dxa"/>
            <w:gridSpan w:val="2"/>
          </w:tcPr>
          <w:p w:rsidR="00926777" w:rsidRPr="00FE2096" w:rsidRDefault="00926777" w:rsidP="009B65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Jakie macie mikro</w:t>
            </w:r>
            <w:r w:rsidR="009B6559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cele</w:t>
            </w:r>
            <w:r w:rsidR="009B6559">
              <w:rPr>
                <w:rFonts w:cs="Arial"/>
                <w:b/>
                <w:sz w:val="20"/>
              </w:rPr>
              <w:t xml:space="preserve"> w miesiącu?</w:t>
            </w:r>
          </w:p>
        </w:tc>
        <w:tc>
          <w:tcPr>
            <w:tcW w:w="6090" w:type="dxa"/>
            <w:gridSpan w:val="2"/>
          </w:tcPr>
          <w:p w:rsidR="001833A4" w:rsidRPr="00F81FA1" w:rsidRDefault="009B6559" w:rsidP="003659C7">
            <w:pPr>
              <w:rPr>
                <w:rFonts w:cs="Arial"/>
                <w:bCs/>
                <w:sz w:val="20"/>
              </w:rPr>
            </w:pPr>
            <w:r w:rsidRPr="00F81FA1">
              <w:rPr>
                <w:rFonts w:cs="Arial"/>
                <w:bCs/>
                <w:sz w:val="20"/>
              </w:rPr>
              <w:t xml:space="preserve">Ilość </w:t>
            </w:r>
            <w:proofErr w:type="spellStart"/>
            <w:r w:rsidRPr="00F81FA1">
              <w:rPr>
                <w:rFonts w:cs="Arial"/>
                <w:bCs/>
                <w:sz w:val="20"/>
              </w:rPr>
              <w:t>polubień</w:t>
            </w:r>
            <w:proofErr w:type="spellEnd"/>
            <w:r w:rsidRPr="00F81FA1">
              <w:rPr>
                <w:rFonts w:cs="Arial"/>
                <w:bCs/>
                <w:sz w:val="20"/>
              </w:rPr>
              <w:t xml:space="preserve"> strony:</w:t>
            </w:r>
            <w:r w:rsidR="00F81FA1" w:rsidRPr="00F81FA1">
              <w:rPr>
                <w:rFonts w:cs="Arial"/>
                <w:bCs/>
                <w:sz w:val="20"/>
              </w:rPr>
              <w:t xml:space="preserve"> </w:t>
            </w:r>
            <w:r w:rsidRPr="00F81FA1">
              <w:rPr>
                <w:rFonts w:cs="Arial"/>
                <w:bCs/>
                <w:sz w:val="20"/>
              </w:rPr>
              <w:br/>
              <w:t xml:space="preserve">Średnia ilość zasięgu </w:t>
            </w:r>
            <w:proofErr w:type="spellStart"/>
            <w:r w:rsidRPr="00F81FA1">
              <w:rPr>
                <w:rFonts w:cs="Arial"/>
                <w:bCs/>
                <w:sz w:val="20"/>
              </w:rPr>
              <w:t>posta</w:t>
            </w:r>
            <w:proofErr w:type="spellEnd"/>
            <w:r w:rsidRPr="00F81FA1">
              <w:rPr>
                <w:rFonts w:cs="Arial"/>
                <w:bCs/>
                <w:sz w:val="20"/>
              </w:rPr>
              <w:t>:</w:t>
            </w:r>
            <w:r w:rsidR="00F81FA1" w:rsidRPr="00F81FA1">
              <w:rPr>
                <w:rFonts w:cs="Arial"/>
                <w:bCs/>
                <w:sz w:val="20"/>
              </w:rPr>
              <w:t xml:space="preserve"> </w:t>
            </w:r>
            <w:r w:rsidRPr="00F81FA1">
              <w:rPr>
                <w:rFonts w:cs="Arial"/>
                <w:bCs/>
                <w:sz w:val="20"/>
              </w:rPr>
              <w:br/>
              <w:t xml:space="preserve">Średnia ilość </w:t>
            </w:r>
            <w:proofErr w:type="spellStart"/>
            <w:r w:rsidRPr="00F81FA1">
              <w:rPr>
                <w:rFonts w:cs="Arial"/>
                <w:bCs/>
                <w:sz w:val="20"/>
              </w:rPr>
              <w:t>polubień</w:t>
            </w:r>
            <w:proofErr w:type="spellEnd"/>
            <w:r w:rsidRPr="00F81FA1">
              <w:rPr>
                <w:rFonts w:cs="Arial"/>
                <w:bCs/>
                <w:sz w:val="20"/>
              </w:rPr>
              <w:t xml:space="preserve"> </w:t>
            </w:r>
            <w:proofErr w:type="spellStart"/>
            <w:r w:rsidRPr="00F81FA1">
              <w:rPr>
                <w:rFonts w:cs="Arial"/>
                <w:bCs/>
                <w:sz w:val="20"/>
              </w:rPr>
              <w:t>posta</w:t>
            </w:r>
            <w:proofErr w:type="spellEnd"/>
            <w:r w:rsidRPr="00F81FA1">
              <w:rPr>
                <w:rFonts w:cs="Arial"/>
                <w:bCs/>
                <w:sz w:val="20"/>
              </w:rPr>
              <w:t>:</w:t>
            </w:r>
            <w:r w:rsidR="00F81FA1" w:rsidRPr="00F81FA1">
              <w:rPr>
                <w:rFonts w:cs="Arial"/>
                <w:bCs/>
                <w:sz w:val="20"/>
              </w:rPr>
              <w:t xml:space="preserve"> </w:t>
            </w:r>
            <w:r w:rsidRPr="00F81FA1">
              <w:rPr>
                <w:rFonts w:cs="Arial"/>
                <w:bCs/>
                <w:sz w:val="20"/>
              </w:rPr>
              <w:br/>
              <w:t>Średnia ilość komentarzy pod postem:</w:t>
            </w:r>
            <w:r w:rsidR="00F81FA1" w:rsidRPr="00F81FA1">
              <w:rPr>
                <w:rFonts w:cs="Arial"/>
                <w:bCs/>
                <w:sz w:val="20"/>
              </w:rPr>
              <w:t xml:space="preserve"> </w:t>
            </w:r>
            <w:r w:rsidRPr="00F81FA1">
              <w:rPr>
                <w:rFonts w:cs="Arial"/>
                <w:bCs/>
                <w:sz w:val="20"/>
              </w:rPr>
              <w:br/>
              <w:t>Średnia ilość udostępnień pod postem:</w:t>
            </w:r>
            <w:r w:rsidR="00F81FA1" w:rsidRPr="00F81FA1">
              <w:rPr>
                <w:rFonts w:cs="Arial"/>
                <w:bCs/>
                <w:sz w:val="20"/>
              </w:rPr>
              <w:t xml:space="preserve"> </w:t>
            </w:r>
            <w:r w:rsidRPr="00F81FA1">
              <w:rPr>
                <w:rFonts w:cs="Arial"/>
                <w:bCs/>
                <w:sz w:val="20"/>
              </w:rPr>
              <w:br/>
              <w:t>Średnia ilość pozyskiwanych klientów:</w:t>
            </w:r>
            <w:r w:rsidR="00F81FA1" w:rsidRPr="00F81FA1">
              <w:rPr>
                <w:rFonts w:cs="Arial"/>
                <w:bCs/>
                <w:sz w:val="20"/>
              </w:rPr>
              <w:t xml:space="preserve"> </w:t>
            </w:r>
          </w:p>
        </w:tc>
      </w:tr>
      <w:tr w:rsidR="00246414" w:rsidRPr="006142D4" w:rsidTr="00DA2D6D">
        <w:trPr>
          <w:gridAfter w:val="1"/>
          <w:wAfter w:w="74" w:type="dxa"/>
        </w:trPr>
        <w:tc>
          <w:tcPr>
            <w:tcW w:w="8988" w:type="dxa"/>
            <w:gridSpan w:val="3"/>
            <w:shd w:val="clear" w:color="auto" w:fill="7030A0"/>
          </w:tcPr>
          <w:p w:rsidR="00246414" w:rsidRPr="007867D8" w:rsidRDefault="00C25B31" w:rsidP="00922574">
            <w:pPr>
              <w:pStyle w:val="Naglowek"/>
              <w:jc w:val="center"/>
              <w:rPr>
                <w:bCs/>
                <w:color w:val="FFFFFF" w:themeColor="background1"/>
                <w:sz w:val="32"/>
              </w:rPr>
            </w:pPr>
            <w:r w:rsidRPr="007867D8">
              <w:rPr>
                <w:bCs/>
                <w:color w:val="FFFFFF" w:themeColor="background1"/>
                <w:sz w:val="32"/>
              </w:rPr>
              <w:t>Preferencje</w:t>
            </w:r>
            <w:r w:rsidR="00926777">
              <w:rPr>
                <w:bCs/>
                <w:color w:val="FFFFFF" w:themeColor="background1"/>
                <w:sz w:val="32"/>
              </w:rPr>
              <w:t xml:space="preserve"> </w:t>
            </w:r>
          </w:p>
        </w:tc>
      </w:tr>
      <w:tr w:rsidR="005D0E9A" w:rsidRPr="006142D4" w:rsidTr="00DA2D6D">
        <w:trPr>
          <w:gridAfter w:val="1"/>
          <w:wAfter w:w="74" w:type="dxa"/>
        </w:trPr>
        <w:tc>
          <w:tcPr>
            <w:tcW w:w="2912" w:type="dxa"/>
          </w:tcPr>
          <w:p w:rsidR="005D0E9A" w:rsidRPr="005D0E9A" w:rsidRDefault="00C25B31" w:rsidP="004319E1">
            <w:pPr>
              <w:pStyle w:val="naglowek2"/>
            </w:pPr>
            <w:r w:rsidRPr="00C25B31">
              <w:t xml:space="preserve">Czy są </w:t>
            </w:r>
            <w:r w:rsidR="00FA3141">
              <w:t>strony</w:t>
            </w:r>
            <w:r w:rsidR="00CE5963">
              <w:t>/profile,</w:t>
            </w:r>
            <w:r w:rsidRPr="00C25B31">
              <w:t xml:space="preserve"> które szczególnie się Państwu podobają? Proszę podać </w:t>
            </w:r>
            <w:r w:rsidR="00FA3141">
              <w:t>linki</w:t>
            </w:r>
            <w:r w:rsidR="00CE5963">
              <w:t xml:space="preserve"> lub nazwy tych stron</w:t>
            </w:r>
          </w:p>
        </w:tc>
        <w:tc>
          <w:tcPr>
            <w:tcW w:w="6076" w:type="dxa"/>
            <w:gridSpan w:val="2"/>
          </w:tcPr>
          <w:p w:rsidR="005D0E9A" w:rsidRDefault="005D0E9A" w:rsidP="001259B3"/>
        </w:tc>
      </w:tr>
      <w:tr w:rsidR="00FB1BC4" w:rsidRPr="006142D4" w:rsidTr="00DA2D6D">
        <w:trPr>
          <w:gridAfter w:val="1"/>
          <w:wAfter w:w="74" w:type="dxa"/>
        </w:trPr>
        <w:tc>
          <w:tcPr>
            <w:tcW w:w="2912" w:type="dxa"/>
          </w:tcPr>
          <w:p w:rsidR="00FB1BC4" w:rsidRPr="00C25B31" w:rsidRDefault="00FB1BC4" w:rsidP="004319E1">
            <w:pPr>
              <w:pStyle w:val="naglowek2"/>
            </w:pPr>
            <w:r w:rsidRPr="00FB1BC4">
              <w:t>Jakie są Państwa oczekiwania dotyczące</w:t>
            </w:r>
            <w:r w:rsidR="00FA3141">
              <w:t xml:space="preserve"> postów?</w:t>
            </w:r>
            <w:r w:rsidR="009B6559">
              <w:t xml:space="preserve"> </w:t>
            </w:r>
            <w:r w:rsidR="009B6559">
              <w:br/>
              <w:t>Jakie rodzaje, tematy mamy poruszać?</w:t>
            </w:r>
          </w:p>
        </w:tc>
        <w:tc>
          <w:tcPr>
            <w:tcW w:w="6076" w:type="dxa"/>
            <w:gridSpan w:val="2"/>
          </w:tcPr>
          <w:p w:rsidR="00FB1BC4" w:rsidRDefault="00FB1BC4" w:rsidP="001259B3"/>
        </w:tc>
      </w:tr>
      <w:tr w:rsidR="00DA2D6D" w:rsidRPr="006142D4" w:rsidTr="00DA2D6D">
        <w:trPr>
          <w:gridAfter w:val="1"/>
          <w:wAfter w:w="74" w:type="dxa"/>
        </w:trPr>
        <w:tc>
          <w:tcPr>
            <w:tcW w:w="2912" w:type="dxa"/>
          </w:tcPr>
          <w:p w:rsidR="00DA2D6D" w:rsidRPr="00FB1BC4" w:rsidRDefault="00DA2D6D" w:rsidP="004319E1">
            <w:pPr>
              <w:pStyle w:val="naglowek2"/>
            </w:pPr>
            <w:r w:rsidRPr="00261EAC">
              <w:t xml:space="preserve">Czy </w:t>
            </w:r>
            <w:r w:rsidR="00CE5963">
              <w:t>posiadacie</w:t>
            </w:r>
            <w:r w:rsidRPr="00261EAC">
              <w:t xml:space="preserve"> </w:t>
            </w:r>
            <w:r>
              <w:t>własne zdjęcia, które moglibyśmy wykorzystywać?</w:t>
            </w:r>
          </w:p>
        </w:tc>
        <w:tc>
          <w:tcPr>
            <w:tcW w:w="6076" w:type="dxa"/>
            <w:gridSpan w:val="2"/>
          </w:tcPr>
          <w:p w:rsidR="00DA2D6D" w:rsidRDefault="00DA2D6D" w:rsidP="001259B3"/>
        </w:tc>
      </w:tr>
      <w:tr w:rsidR="00606AC2" w:rsidRPr="006142D4" w:rsidTr="00DA2D6D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06AC2" w:rsidRPr="007867D8" w:rsidRDefault="00DA2D6D" w:rsidP="00922574">
            <w:pPr>
              <w:pStyle w:val="Naglowek"/>
              <w:jc w:val="center"/>
              <w:rPr>
                <w:rFonts w:eastAsia="Arial Unicode MS"/>
                <w:bCs/>
                <w:color w:val="FFFFFF" w:themeColor="background1"/>
                <w:sz w:val="32"/>
              </w:rPr>
            </w:pPr>
            <w:r>
              <w:rPr>
                <w:rFonts w:eastAsia="Arial Unicode MS"/>
                <w:bCs/>
                <w:color w:val="FFFFFF" w:themeColor="background1"/>
                <w:sz w:val="32"/>
              </w:rPr>
              <w:t>Ilości i budżet</w:t>
            </w:r>
          </w:p>
        </w:tc>
      </w:tr>
      <w:tr w:rsidR="00606AC2" w:rsidRPr="006142D4" w:rsidTr="00F81FA1">
        <w:tc>
          <w:tcPr>
            <w:tcW w:w="2972" w:type="dxa"/>
            <w:gridSpan w:val="2"/>
          </w:tcPr>
          <w:p w:rsidR="00B35CE6" w:rsidRDefault="00CE5963" w:rsidP="004319E1">
            <w:pPr>
              <w:pStyle w:val="naglowek2"/>
            </w:pPr>
            <w:r>
              <w:t>I</w:t>
            </w:r>
            <w:r w:rsidR="009B6559">
              <w:t>le postów tygodniowo chc</w:t>
            </w:r>
            <w:r>
              <w:t>ą Państwo</w:t>
            </w:r>
            <w:r w:rsidR="009B6559">
              <w:t xml:space="preserve"> publikować?</w:t>
            </w:r>
          </w:p>
        </w:tc>
        <w:tc>
          <w:tcPr>
            <w:tcW w:w="6090" w:type="dxa"/>
            <w:gridSpan w:val="2"/>
          </w:tcPr>
          <w:p w:rsidR="00606AC2" w:rsidRDefault="00606AC2" w:rsidP="003659C7"/>
        </w:tc>
      </w:tr>
      <w:tr w:rsidR="00606AC2" w:rsidRPr="006142D4" w:rsidTr="00F81FA1">
        <w:tc>
          <w:tcPr>
            <w:tcW w:w="2972" w:type="dxa"/>
            <w:gridSpan w:val="2"/>
          </w:tcPr>
          <w:p w:rsidR="00050829" w:rsidRDefault="00DA2D6D" w:rsidP="004319E1">
            <w:pPr>
              <w:pStyle w:val="naglowek2"/>
            </w:pPr>
            <w:r>
              <w:t>Czy p</w:t>
            </w:r>
            <w:r w:rsidR="00CE5963">
              <w:t>lanujecie</w:t>
            </w:r>
            <w:r>
              <w:t xml:space="preserve"> kampanie reklamowe? Jaki maksymalny budżet na kampanie?</w:t>
            </w:r>
          </w:p>
        </w:tc>
        <w:tc>
          <w:tcPr>
            <w:tcW w:w="6090" w:type="dxa"/>
            <w:gridSpan w:val="2"/>
          </w:tcPr>
          <w:p w:rsidR="00606AC2" w:rsidRDefault="00606AC2" w:rsidP="003659C7"/>
        </w:tc>
      </w:tr>
      <w:tr w:rsidR="00DA2D6D" w:rsidRPr="006142D4" w:rsidTr="00F81FA1">
        <w:tc>
          <w:tcPr>
            <w:tcW w:w="2972" w:type="dxa"/>
            <w:gridSpan w:val="2"/>
          </w:tcPr>
          <w:p w:rsidR="00DA2D6D" w:rsidRDefault="00DA2D6D" w:rsidP="004319E1">
            <w:pPr>
              <w:pStyle w:val="naglowek2"/>
            </w:pPr>
            <w:r>
              <w:t xml:space="preserve">Czy </w:t>
            </w:r>
            <w:r w:rsidR="00CE5963">
              <w:t>planujecie</w:t>
            </w:r>
            <w:r>
              <w:t xml:space="preserve"> konkursy </w:t>
            </w:r>
            <w:r w:rsidR="00CE5963">
              <w:br/>
            </w:r>
            <w:r>
              <w:t>z nagrodami?</w:t>
            </w:r>
          </w:p>
        </w:tc>
        <w:tc>
          <w:tcPr>
            <w:tcW w:w="6090" w:type="dxa"/>
            <w:gridSpan w:val="2"/>
          </w:tcPr>
          <w:p w:rsidR="00DA2D6D" w:rsidRDefault="00DA2D6D" w:rsidP="003659C7"/>
        </w:tc>
      </w:tr>
      <w:tr w:rsidR="00D20512" w:rsidRPr="00382CC2" w:rsidTr="00DA2D6D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20512" w:rsidRPr="007867D8" w:rsidRDefault="00DA2D6D" w:rsidP="005E5258">
            <w:pPr>
              <w:pStyle w:val="Naglowek"/>
              <w:jc w:val="center"/>
              <w:rPr>
                <w:rFonts w:eastAsia="Arial Unicode MS"/>
                <w:bCs/>
                <w:color w:val="FFFFFF" w:themeColor="background1"/>
                <w:sz w:val="28"/>
              </w:rPr>
            </w:pPr>
            <w:r>
              <w:rPr>
                <w:rFonts w:eastAsia="Arial Unicode MS"/>
                <w:bCs/>
                <w:color w:val="FFFFFF" w:themeColor="background1"/>
                <w:sz w:val="28"/>
              </w:rPr>
              <w:lastRenderedPageBreak/>
              <w:t>Inne działania</w:t>
            </w:r>
          </w:p>
        </w:tc>
      </w:tr>
      <w:tr w:rsidR="00261EAC" w:rsidTr="00F81FA1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AC" w:rsidRPr="00261EAC" w:rsidRDefault="004319E1" w:rsidP="004319E1">
            <w:pPr>
              <w:pStyle w:val="naglowek2"/>
            </w:pPr>
            <w:r>
              <w:t>O jakich dodatkowych działaniach Państwo myślą n</w:t>
            </w:r>
            <w:r w:rsidR="00FB2194">
              <w:t xml:space="preserve">p.: </w:t>
            </w:r>
          </w:p>
          <w:p w:rsidR="00DA2D6D" w:rsidRPr="00DA2D6D" w:rsidRDefault="00DA2D6D" w:rsidP="004319E1">
            <w:pPr>
              <w:pStyle w:val="naglowek2"/>
              <w:numPr>
                <w:ilvl w:val="0"/>
                <w:numId w:val="6"/>
              </w:numPr>
            </w:pPr>
            <w:r w:rsidRPr="00DA2D6D">
              <w:t>Kampanie</w:t>
            </w:r>
            <w:r>
              <w:t xml:space="preserve"> reklamowe</w:t>
            </w:r>
          </w:p>
          <w:p w:rsidR="00DA2D6D" w:rsidRPr="00DA2D6D" w:rsidRDefault="00DA2D6D" w:rsidP="004319E1">
            <w:pPr>
              <w:pStyle w:val="naglowek2"/>
              <w:numPr>
                <w:ilvl w:val="0"/>
                <w:numId w:val="6"/>
              </w:numPr>
            </w:pPr>
            <w:r w:rsidRPr="00DA2D6D">
              <w:t>Infografiki</w:t>
            </w:r>
          </w:p>
          <w:p w:rsidR="00DA2D6D" w:rsidRPr="00DA2D6D" w:rsidRDefault="00DA2D6D" w:rsidP="004319E1">
            <w:pPr>
              <w:pStyle w:val="naglowek2"/>
              <w:numPr>
                <w:ilvl w:val="0"/>
                <w:numId w:val="6"/>
              </w:numPr>
            </w:pPr>
            <w:proofErr w:type="spellStart"/>
            <w:r w:rsidRPr="00DA2D6D">
              <w:t>Remarketing</w:t>
            </w:r>
            <w:proofErr w:type="spellEnd"/>
          </w:p>
          <w:p w:rsidR="00DA2D6D" w:rsidRPr="00DA2D6D" w:rsidRDefault="00DA2D6D" w:rsidP="004319E1">
            <w:pPr>
              <w:pStyle w:val="naglowek2"/>
              <w:numPr>
                <w:ilvl w:val="0"/>
                <w:numId w:val="6"/>
              </w:numPr>
            </w:pPr>
            <w:r w:rsidRPr="00DA2D6D">
              <w:t>Konkursy</w:t>
            </w:r>
          </w:p>
          <w:p w:rsidR="00DA2D6D" w:rsidRPr="00DA2D6D" w:rsidRDefault="00DA2D6D" w:rsidP="004319E1">
            <w:pPr>
              <w:pStyle w:val="naglowek2"/>
              <w:numPr>
                <w:ilvl w:val="0"/>
                <w:numId w:val="6"/>
              </w:numPr>
            </w:pPr>
            <w:r w:rsidRPr="00DA2D6D">
              <w:t xml:space="preserve">Boty </w:t>
            </w:r>
            <w:proofErr w:type="spellStart"/>
            <w:r w:rsidRPr="00DA2D6D">
              <w:t>messenger</w:t>
            </w:r>
            <w:proofErr w:type="spellEnd"/>
          </w:p>
          <w:p w:rsidR="00DA2D6D" w:rsidRPr="00DA2D6D" w:rsidRDefault="00DA2D6D" w:rsidP="004319E1">
            <w:pPr>
              <w:pStyle w:val="naglowek2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DA2D6D">
              <w:rPr>
                <w:lang w:val="en-US"/>
              </w:rPr>
              <w:t xml:space="preserve">essenger </w:t>
            </w:r>
            <w:proofErr w:type="spellStart"/>
            <w:r w:rsidRPr="00DA2D6D">
              <w:rPr>
                <w:lang w:val="en-US"/>
              </w:rPr>
              <w:t>na</w:t>
            </w:r>
            <w:proofErr w:type="spellEnd"/>
            <w:r w:rsidRPr="00DA2D6D">
              <w:rPr>
                <w:lang w:val="en-US"/>
              </w:rPr>
              <w:t> </w:t>
            </w:r>
            <w:proofErr w:type="spellStart"/>
            <w:r w:rsidRPr="00DA2D6D">
              <w:rPr>
                <w:lang w:val="en-US"/>
              </w:rPr>
              <w:t>stronie</w:t>
            </w:r>
            <w:proofErr w:type="spellEnd"/>
            <w:r w:rsidRPr="00DA2D6D">
              <w:rPr>
                <w:lang w:val="en-US"/>
              </w:rPr>
              <w:t xml:space="preserve"> www</w:t>
            </w:r>
          </w:p>
          <w:p w:rsidR="00DA2D6D" w:rsidRPr="00DA2D6D" w:rsidRDefault="00DA2D6D" w:rsidP="004319E1">
            <w:pPr>
              <w:pStyle w:val="naglowek2"/>
              <w:numPr>
                <w:ilvl w:val="0"/>
                <w:numId w:val="6"/>
              </w:numPr>
            </w:pPr>
            <w:r w:rsidRPr="00DA2D6D">
              <w:t>Masowa wysyłka wiadomości </w:t>
            </w:r>
            <w:r>
              <w:t xml:space="preserve">w </w:t>
            </w:r>
            <w:proofErr w:type="spellStart"/>
            <w:r>
              <w:t>messenger</w:t>
            </w:r>
            <w:proofErr w:type="spellEnd"/>
          </w:p>
          <w:p w:rsidR="00DA2D6D" w:rsidRPr="00DA2D6D" w:rsidRDefault="00DA2D6D" w:rsidP="004319E1">
            <w:pPr>
              <w:pStyle w:val="naglowek2"/>
              <w:numPr>
                <w:ilvl w:val="0"/>
                <w:numId w:val="6"/>
              </w:numPr>
            </w:pPr>
            <w:r w:rsidRPr="00DA2D6D">
              <w:t>Marketing rekomendacji</w:t>
            </w:r>
            <w:r>
              <w:t xml:space="preserve"> (zwiększenie ilości opinii)</w:t>
            </w:r>
          </w:p>
          <w:p w:rsidR="00DA2D6D" w:rsidRPr="00DA2D6D" w:rsidRDefault="00DA2D6D" w:rsidP="004319E1">
            <w:pPr>
              <w:pStyle w:val="naglowek2"/>
              <w:numPr>
                <w:ilvl w:val="0"/>
                <w:numId w:val="6"/>
              </w:numPr>
            </w:pPr>
            <w:r>
              <w:t xml:space="preserve">Zwiększenie ilości </w:t>
            </w:r>
            <w:proofErr w:type="spellStart"/>
            <w:r>
              <w:t>polubień</w:t>
            </w:r>
            <w:proofErr w:type="spellEnd"/>
          </w:p>
          <w:p w:rsidR="006D4464" w:rsidRDefault="00DA2D6D" w:rsidP="004319E1">
            <w:pPr>
              <w:pStyle w:val="naglowek2"/>
              <w:numPr>
                <w:ilvl w:val="0"/>
                <w:numId w:val="6"/>
              </w:numPr>
            </w:pPr>
            <w:r>
              <w:t>Uczestnictwo w grupach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AC" w:rsidRDefault="00261EAC" w:rsidP="00C63A69"/>
        </w:tc>
      </w:tr>
      <w:tr w:rsidR="003E6129" w:rsidTr="00F81FA1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29" w:rsidRDefault="003E6129" w:rsidP="004319E1">
            <w:pPr>
              <w:pStyle w:val="naglowek2"/>
            </w:pPr>
            <w:r>
              <w:t xml:space="preserve">Czy </w:t>
            </w:r>
            <w:r w:rsidR="00695E2C">
              <w:t>są</w:t>
            </w:r>
            <w:r>
              <w:t xml:space="preserve"> jakieś obawy lub pytania przed rozpoczęciem współpracy?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29" w:rsidRDefault="003E6129" w:rsidP="00C63A69"/>
        </w:tc>
      </w:tr>
    </w:tbl>
    <w:p w:rsidR="00D20512" w:rsidRDefault="00D20512" w:rsidP="009708A5">
      <w:pPr>
        <w:pStyle w:val="podpis"/>
      </w:pPr>
    </w:p>
    <w:p w:rsidR="00D20512" w:rsidRDefault="00D20512" w:rsidP="009708A5">
      <w:pPr>
        <w:pStyle w:val="podpis"/>
      </w:pPr>
    </w:p>
    <w:p w:rsidR="00F034C0" w:rsidRDefault="00F034C0" w:rsidP="00F034C0">
      <w:pPr>
        <w:pStyle w:val="Naglowek"/>
      </w:pPr>
      <w:r>
        <w:t>Nasza odpowiedź i wycena</w:t>
      </w:r>
    </w:p>
    <w:p w:rsidR="00F034C0" w:rsidRPr="00AB094F" w:rsidRDefault="00020D28" w:rsidP="00663EF0">
      <w:r>
        <w:t xml:space="preserve">Czas oczekiwania na wycenę – </w:t>
      </w:r>
      <w:r w:rsidR="00AB094F">
        <w:t>zwykle do 24 godzin.</w:t>
      </w:r>
    </w:p>
    <w:p w:rsidR="00D62C8B" w:rsidRDefault="00D62C8B" w:rsidP="00D62C8B">
      <w:pPr>
        <w:rPr>
          <w:rFonts w:cs="Arial"/>
          <w:b/>
        </w:rPr>
      </w:pPr>
      <w:r>
        <w:rPr>
          <w:rFonts w:cs="Arial"/>
          <w:b/>
        </w:rPr>
        <w:t xml:space="preserve">Potrzebna pomoc? Prosimy o kontakt: </w:t>
      </w:r>
      <w:bookmarkStart w:id="0" w:name="_GoBack"/>
      <w:bookmarkEnd w:id="0"/>
    </w:p>
    <w:p w:rsidR="000857CA" w:rsidRPr="000857CA" w:rsidRDefault="000857CA" w:rsidP="000857CA">
      <w:pPr>
        <w:spacing w:before="0" w:after="0"/>
        <w:rPr>
          <w:rFonts w:ascii="Times New Roman" w:hAnsi="Times New Roman"/>
          <w:sz w:val="24"/>
        </w:rPr>
      </w:pPr>
    </w:p>
    <w:p w:rsidR="00D62C8B" w:rsidRDefault="007867D8" w:rsidP="00D62C8B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58420</wp:posOffset>
            </wp:positionV>
            <wp:extent cx="1042035" cy="1042035"/>
            <wp:effectExtent l="0" t="0" r="0" b="0"/>
            <wp:wrapSquare wrapText="bothSides"/>
            <wp:docPr id="2" name="Obraz 2" descr="/var/folders/81/kbm692w93038y0_4ts2dt1gm0000gn/T/com.microsoft.Word/Content.MSO/C5400A8A.t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81/kbm692w93038y0_4ts2dt1gm0000gn/T/com.microsoft.Word/Content.MSO/C5400A8A.tmp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C8B">
        <w:rPr>
          <w:rFonts w:cs="Arial"/>
        </w:rPr>
        <w:br/>
      </w:r>
      <w:r w:rsidR="000857CA">
        <w:rPr>
          <w:rFonts w:cs="Arial"/>
        </w:rPr>
        <w:t xml:space="preserve">Przemysław </w:t>
      </w:r>
      <w:proofErr w:type="spellStart"/>
      <w:r w:rsidR="000857CA">
        <w:rPr>
          <w:rFonts w:cs="Arial"/>
        </w:rPr>
        <w:t>Bazanowski</w:t>
      </w:r>
      <w:proofErr w:type="spellEnd"/>
    </w:p>
    <w:p w:rsidR="00D62C8B" w:rsidRDefault="00D62C8B" w:rsidP="00D62C8B">
      <w:pPr>
        <w:rPr>
          <w:rFonts w:cs="Arial"/>
        </w:rPr>
      </w:pPr>
      <w:r>
        <w:rPr>
          <w:rFonts w:cs="Arial"/>
        </w:rPr>
        <w:t>tel.</w:t>
      </w:r>
      <w:r w:rsidR="007867D8">
        <w:rPr>
          <w:rFonts w:cs="Arial"/>
        </w:rPr>
        <w:t xml:space="preserve"> 570 670 628</w:t>
      </w:r>
    </w:p>
    <w:p w:rsidR="00F034C0" w:rsidRPr="004C2B5D" w:rsidRDefault="007867D8" w:rsidP="00D62C8B">
      <w:pPr>
        <w:rPr>
          <w:rFonts w:cs="Arial"/>
        </w:rPr>
      </w:pPr>
      <w:r>
        <w:rPr>
          <w:rFonts w:cs="Arial"/>
        </w:rPr>
        <w:t>biuro</w:t>
      </w:r>
      <w:r w:rsidR="00D62C8B">
        <w:rPr>
          <w:rFonts w:cs="Arial"/>
        </w:rPr>
        <w:t>@</w:t>
      </w:r>
      <w:r>
        <w:rPr>
          <w:rFonts w:cs="Arial"/>
        </w:rPr>
        <w:t>mrpost</w:t>
      </w:r>
      <w:r w:rsidR="00D62C8B">
        <w:rPr>
          <w:rFonts w:cs="Arial"/>
        </w:rPr>
        <w:t>.pl</w:t>
      </w:r>
    </w:p>
    <w:sectPr w:rsidR="00F034C0" w:rsidRPr="004C2B5D" w:rsidSect="007867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F3C" w:rsidRDefault="00671F3C" w:rsidP="002D7A60">
      <w:pPr>
        <w:spacing w:before="0" w:after="0"/>
      </w:pPr>
      <w:r>
        <w:separator/>
      </w:r>
    </w:p>
  </w:endnote>
  <w:endnote w:type="continuationSeparator" w:id="0">
    <w:p w:rsidR="00671F3C" w:rsidRDefault="00671F3C" w:rsidP="002D7A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rebiRounded-Regular">
    <w:panose1 w:val="00000000000000000000"/>
    <w:charset w:val="00"/>
    <w:family w:val="auto"/>
    <w:pitch w:val="variable"/>
    <w:sig w:usb0="A00000AF" w:usb1="5000206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F3C" w:rsidRDefault="00671F3C" w:rsidP="002D7A60">
      <w:pPr>
        <w:spacing w:before="0" w:after="0"/>
      </w:pPr>
      <w:r>
        <w:separator/>
      </w:r>
    </w:p>
  </w:footnote>
  <w:footnote w:type="continuationSeparator" w:id="0">
    <w:p w:rsidR="00671F3C" w:rsidRDefault="00671F3C" w:rsidP="002D7A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1A1" w:rsidRPr="009B6559" w:rsidRDefault="009B6559" w:rsidP="009B6559">
    <w:pPr>
      <w:pStyle w:val="Nagwek"/>
      <w:tabs>
        <w:tab w:val="clear" w:pos="9072"/>
        <w:tab w:val="right" w:pos="8505"/>
      </w:tabs>
      <w:jc w:val="right"/>
      <w:rPr>
        <w:rFonts w:ascii="MorebiRounded-Regular" w:hAnsi="MorebiRounded-Regular"/>
        <w:sz w:val="18"/>
        <w:szCs w:val="18"/>
      </w:rPr>
    </w:pPr>
    <w:r>
      <w:rPr>
        <w:rFonts w:ascii="MorebiRounded-Regular" w:hAnsi="MorebiRounded-Regular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8255</wp:posOffset>
          </wp:positionH>
          <wp:positionV relativeFrom="margin">
            <wp:posOffset>-1174310</wp:posOffset>
          </wp:positionV>
          <wp:extent cx="1875692" cy="608690"/>
          <wp:effectExtent l="0" t="0" r="4445" b="127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92" cy="60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rebiRounded-Regular" w:hAnsi="MorebiRounded-Regular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-1063625</wp:posOffset>
              </wp:positionH>
              <wp:positionV relativeFrom="paragraph">
                <wp:posOffset>-488462</wp:posOffset>
              </wp:positionV>
              <wp:extent cx="7791450" cy="1180123"/>
              <wp:effectExtent l="0" t="0" r="6350" b="127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1180123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69EB"/>
                          </a:gs>
                          <a:gs pos="50000">
                            <a:srgbClr val="AC59DA"/>
                          </a:gs>
                          <a:gs pos="100000">
                            <a:srgbClr val="002060"/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77649A" id="Prostokąt 9" o:spid="_x0000_s1026" style="position:absolute;margin-left:-83.75pt;margin-top:-38.45pt;width:613.5pt;height:92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" fillcolor="#ff69eb" stroked="f" strokeweight="1pt">
              <v:fill color2="#002060" rotate="t" angle="45" colors="0 #ff69eb;.5 #ac59da;1 #002060" focus="100%" type="gradient"/>
            </v:rect>
          </w:pict>
        </mc:Fallback>
      </mc:AlternateContent>
    </w:r>
    <w:r w:rsidR="002D7A60" w:rsidRPr="009B6559">
      <w:rPr>
        <w:rFonts w:cs="Arial"/>
        <w:color w:val="FFFFFF" w:themeColor="background1"/>
        <w:sz w:val="18"/>
        <w:szCs w:val="18"/>
      </w:rPr>
      <w:t>www.studiokreacja.pl</w:t>
    </w:r>
  </w:p>
  <w:p w:rsidR="00E471A1" w:rsidRDefault="00E471A1">
    <w:pPr>
      <w:pStyle w:val="Nagwek"/>
    </w:pPr>
  </w:p>
  <w:p w:rsidR="009B6559" w:rsidRDefault="009B6559">
    <w:pPr>
      <w:pStyle w:val="Nagwek"/>
    </w:pPr>
  </w:p>
  <w:p w:rsidR="009B6559" w:rsidRDefault="009B65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C75E0B"/>
    <w:multiLevelType w:val="multilevel"/>
    <w:tmpl w:val="30E4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256366"/>
    <w:multiLevelType w:val="multilevel"/>
    <w:tmpl w:val="17F4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6A2345"/>
    <w:multiLevelType w:val="multilevel"/>
    <w:tmpl w:val="94F4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1C37AE"/>
    <w:multiLevelType w:val="hybridMultilevel"/>
    <w:tmpl w:val="7DEAF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46C21"/>
    <w:multiLevelType w:val="multilevel"/>
    <w:tmpl w:val="0E04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F676CC"/>
    <w:multiLevelType w:val="multilevel"/>
    <w:tmpl w:val="A7CC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291781"/>
    <w:multiLevelType w:val="hybridMultilevel"/>
    <w:tmpl w:val="C8842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B2D59"/>
    <w:multiLevelType w:val="multilevel"/>
    <w:tmpl w:val="FC0C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B51C98"/>
    <w:multiLevelType w:val="hybridMultilevel"/>
    <w:tmpl w:val="6A943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B6C93"/>
    <w:multiLevelType w:val="hybridMultilevel"/>
    <w:tmpl w:val="2194AC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FD642A7"/>
    <w:multiLevelType w:val="multilevel"/>
    <w:tmpl w:val="A9F6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7A686A"/>
    <w:multiLevelType w:val="multilevel"/>
    <w:tmpl w:val="FE50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850C1B"/>
    <w:multiLevelType w:val="multilevel"/>
    <w:tmpl w:val="FCD2BD54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1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2A"/>
    <w:rsid w:val="00013765"/>
    <w:rsid w:val="00017BB8"/>
    <w:rsid w:val="00020D28"/>
    <w:rsid w:val="0003181A"/>
    <w:rsid w:val="00033287"/>
    <w:rsid w:val="00033EA8"/>
    <w:rsid w:val="00035636"/>
    <w:rsid w:val="000366F8"/>
    <w:rsid w:val="00050829"/>
    <w:rsid w:val="0005775B"/>
    <w:rsid w:val="000828E2"/>
    <w:rsid w:val="000857CA"/>
    <w:rsid w:val="00091B66"/>
    <w:rsid w:val="00094163"/>
    <w:rsid w:val="000954E1"/>
    <w:rsid w:val="000A4DDA"/>
    <w:rsid w:val="000B5C5A"/>
    <w:rsid w:val="000D13D1"/>
    <w:rsid w:val="000D67D8"/>
    <w:rsid w:val="000E65E3"/>
    <w:rsid w:val="000E79F8"/>
    <w:rsid w:val="000F160F"/>
    <w:rsid w:val="00116565"/>
    <w:rsid w:val="001259B3"/>
    <w:rsid w:val="00126DD8"/>
    <w:rsid w:val="00132F6C"/>
    <w:rsid w:val="0014145B"/>
    <w:rsid w:val="00142167"/>
    <w:rsid w:val="001547DB"/>
    <w:rsid w:val="001833A4"/>
    <w:rsid w:val="00192553"/>
    <w:rsid w:val="001975BE"/>
    <w:rsid w:val="001B0A3C"/>
    <w:rsid w:val="001B1850"/>
    <w:rsid w:val="001F0559"/>
    <w:rsid w:val="001F24F9"/>
    <w:rsid w:val="00212ABD"/>
    <w:rsid w:val="002212B9"/>
    <w:rsid w:val="00245BA8"/>
    <w:rsid w:val="00246414"/>
    <w:rsid w:val="0025206B"/>
    <w:rsid w:val="00254B1D"/>
    <w:rsid w:val="00257F02"/>
    <w:rsid w:val="00261EAC"/>
    <w:rsid w:val="002676AC"/>
    <w:rsid w:val="0027379A"/>
    <w:rsid w:val="0027570A"/>
    <w:rsid w:val="00280C8A"/>
    <w:rsid w:val="002865DC"/>
    <w:rsid w:val="002941D8"/>
    <w:rsid w:val="002A0642"/>
    <w:rsid w:val="002A0B61"/>
    <w:rsid w:val="002A0DBD"/>
    <w:rsid w:val="002A573D"/>
    <w:rsid w:val="002A78AD"/>
    <w:rsid w:val="002B31C4"/>
    <w:rsid w:val="002C77A8"/>
    <w:rsid w:val="002D7A60"/>
    <w:rsid w:val="002E49A9"/>
    <w:rsid w:val="002E7F5E"/>
    <w:rsid w:val="002F106D"/>
    <w:rsid w:val="002F1714"/>
    <w:rsid w:val="002F4020"/>
    <w:rsid w:val="00310382"/>
    <w:rsid w:val="00310EF4"/>
    <w:rsid w:val="003152D2"/>
    <w:rsid w:val="00320054"/>
    <w:rsid w:val="00327139"/>
    <w:rsid w:val="00343E2B"/>
    <w:rsid w:val="00346297"/>
    <w:rsid w:val="00361B3A"/>
    <w:rsid w:val="003659C7"/>
    <w:rsid w:val="00366769"/>
    <w:rsid w:val="00375B01"/>
    <w:rsid w:val="003777A0"/>
    <w:rsid w:val="00382CC2"/>
    <w:rsid w:val="00383D5C"/>
    <w:rsid w:val="00396150"/>
    <w:rsid w:val="003A4CEF"/>
    <w:rsid w:val="003A7168"/>
    <w:rsid w:val="003B0469"/>
    <w:rsid w:val="003B155D"/>
    <w:rsid w:val="003B1D60"/>
    <w:rsid w:val="003E4584"/>
    <w:rsid w:val="003E5307"/>
    <w:rsid w:val="003E6129"/>
    <w:rsid w:val="00400289"/>
    <w:rsid w:val="004003A0"/>
    <w:rsid w:val="00410FE4"/>
    <w:rsid w:val="0041530E"/>
    <w:rsid w:val="004168E8"/>
    <w:rsid w:val="00421AD8"/>
    <w:rsid w:val="004242F3"/>
    <w:rsid w:val="004319E1"/>
    <w:rsid w:val="00435EBA"/>
    <w:rsid w:val="0043627C"/>
    <w:rsid w:val="004466F4"/>
    <w:rsid w:val="00464BE2"/>
    <w:rsid w:val="004660B0"/>
    <w:rsid w:val="00475599"/>
    <w:rsid w:val="0047648A"/>
    <w:rsid w:val="004803B6"/>
    <w:rsid w:val="004865B1"/>
    <w:rsid w:val="004A11FD"/>
    <w:rsid w:val="004A35F2"/>
    <w:rsid w:val="004A416C"/>
    <w:rsid w:val="004A4FCB"/>
    <w:rsid w:val="004B3C1B"/>
    <w:rsid w:val="004C2B5D"/>
    <w:rsid w:val="004C4741"/>
    <w:rsid w:val="004C571A"/>
    <w:rsid w:val="004E4F35"/>
    <w:rsid w:val="004F412D"/>
    <w:rsid w:val="004F7B39"/>
    <w:rsid w:val="00505A50"/>
    <w:rsid w:val="00513C65"/>
    <w:rsid w:val="0052594C"/>
    <w:rsid w:val="00534057"/>
    <w:rsid w:val="005405EF"/>
    <w:rsid w:val="00540C40"/>
    <w:rsid w:val="00546D2A"/>
    <w:rsid w:val="00550429"/>
    <w:rsid w:val="005516CE"/>
    <w:rsid w:val="005618F9"/>
    <w:rsid w:val="005628C2"/>
    <w:rsid w:val="00573585"/>
    <w:rsid w:val="005740B4"/>
    <w:rsid w:val="005B0504"/>
    <w:rsid w:val="005B30E4"/>
    <w:rsid w:val="005D0E9A"/>
    <w:rsid w:val="005E1533"/>
    <w:rsid w:val="005E4F9B"/>
    <w:rsid w:val="005E5090"/>
    <w:rsid w:val="005E5258"/>
    <w:rsid w:val="005F3BF6"/>
    <w:rsid w:val="006024E5"/>
    <w:rsid w:val="00604568"/>
    <w:rsid w:val="006053FF"/>
    <w:rsid w:val="00606AC2"/>
    <w:rsid w:val="006142D4"/>
    <w:rsid w:val="00624492"/>
    <w:rsid w:val="00625BBA"/>
    <w:rsid w:val="00630A72"/>
    <w:rsid w:val="00631618"/>
    <w:rsid w:val="00632F8E"/>
    <w:rsid w:val="00640B70"/>
    <w:rsid w:val="006460AD"/>
    <w:rsid w:val="00661B9D"/>
    <w:rsid w:val="00663EF0"/>
    <w:rsid w:val="00666430"/>
    <w:rsid w:val="00667BCB"/>
    <w:rsid w:val="00671D36"/>
    <w:rsid w:val="00671F3C"/>
    <w:rsid w:val="00680140"/>
    <w:rsid w:val="00682554"/>
    <w:rsid w:val="00683F34"/>
    <w:rsid w:val="006844EE"/>
    <w:rsid w:val="00695E2C"/>
    <w:rsid w:val="00696814"/>
    <w:rsid w:val="006A5E60"/>
    <w:rsid w:val="006B245B"/>
    <w:rsid w:val="006B6413"/>
    <w:rsid w:val="006B769E"/>
    <w:rsid w:val="006C27D0"/>
    <w:rsid w:val="006C7183"/>
    <w:rsid w:val="006D4464"/>
    <w:rsid w:val="006F29BC"/>
    <w:rsid w:val="00710726"/>
    <w:rsid w:val="0072707C"/>
    <w:rsid w:val="00734D00"/>
    <w:rsid w:val="00742CF0"/>
    <w:rsid w:val="00747EF0"/>
    <w:rsid w:val="007539CA"/>
    <w:rsid w:val="0075702C"/>
    <w:rsid w:val="0076402E"/>
    <w:rsid w:val="0076501B"/>
    <w:rsid w:val="00765CA0"/>
    <w:rsid w:val="00767DF4"/>
    <w:rsid w:val="007701F4"/>
    <w:rsid w:val="007750C3"/>
    <w:rsid w:val="007834FE"/>
    <w:rsid w:val="007836DF"/>
    <w:rsid w:val="00786559"/>
    <w:rsid w:val="007867D8"/>
    <w:rsid w:val="007C1920"/>
    <w:rsid w:val="007C4DA1"/>
    <w:rsid w:val="007F0AE0"/>
    <w:rsid w:val="007F79EF"/>
    <w:rsid w:val="008006A1"/>
    <w:rsid w:val="00802E66"/>
    <w:rsid w:val="00807166"/>
    <w:rsid w:val="008139F3"/>
    <w:rsid w:val="00827D47"/>
    <w:rsid w:val="008310B8"/>
    <w:rsid w:val="00841086"/>
    <w:rsid w:val="008444D8"/>
    <w:rsid w:val="00855D04"/>
    <w:rsid w:val="00857E59"/>
    <w:rsid w:val="00866A06"/>
    <w:rsid w:val="0088498A"/>
    <w:rsid w:val="0088596E"/>
    <w:rsid w:val="0089716A"/>
    <w:rsid w:val="008A288E"/>
    <w:rsid w:val="008A65D4"/>
    <w:rsid w:val="008B40BB"/>
    <w:rsid w:val="008B4F09"/>
    <w:rsid w:val="008C6301"/>
    <w:rsid w:val="008E5931"/>
    <w:rsid w:val="008F0221"/>
    <w:rsid w:val="008F0552"/>
    <w:rsid w:val="00902FE1"/>
    <w:rsid w:val="00906F0B"/>
    <w:rsid w:val="00914C37"/>
    <w:rsid w:val="0092143E"/>
    <w:rsid w:val="00922574"/>
    <w:rsid w:val="009233D7"/>
    <w:rsid w:val="00926777"/>
    <w:rsid w:val="00926B12"/>
    <w:rsid w:val="0095093A"/>
    <w:rsid w:val="00951C92"/>
    <w:rsid w:val="00951E92"/>
    <w:rsid w:val="009708A5"/>
    <w:rsid w:val="00975C8B"/>
    <w:rsid w:val="0097769D"/>
    <w:rsid w:val="00981366"/>
    <w:rsid w:val="0098509A"/>
    <w:rsid w:val="0099341B"/>
    <w:rsid w:val="0099411C"/>
    <w:rsid w:val="009B6559"/>
    <w:rsid w:val="009B71BF"/>
    <w:rsid w:val="009C5B5E"/>
    <w:rsid w:val="009E0D5A"/>
    <w:rsid w:val="009F0D5B"/>
    <w:rsid w:val="009F1BC0"/>
    <w:rsid w:val="009F3FE7"/>
    <w:rsid w:val="009F41A0"/>
    <w:rsid w:val="00A156E2"/>
    <w:rsid w:val="00A20A71"/>
    <w:rsid w:val="00A24C3D"/>
    <w:rsid w:val="00A2693A"/>
    <w:rsid w:val="00A27070"/>
    <w:rsid w:val="00A42B8C"/>
    <w:rsid w:val="00A43739"/>
    <w:rsid w:val="00A51B55"/>
    <w:rsid w:val="00A963FA"/>
    <w:rsid w:val="00AB094F"/>
    <w:rsid w:val="00AB6CD7"/>
    <w:rsid w:val="00AC5566"/>
    <w:rsid w:val="00AE0003"/>
    <w:rsid w:val="00AE3B7A"/>
    <w:rsid w:val="00AF1323"/>
    <w:rsid w:val="00AF181B"/>
    <w:rsid w:val="00B00DDC"/>
    <w:rsid w:val="00B02DB4"/>
    <w:rsid w:val="00B11413"/>
    <w:rsid w:val="00B35CE6"/>
    <w:rsid w:val="00B37421"/>
    <w:rsid w:val="00B533C4"/>
    <w:rsid w:val="00B734A0"/>
    <w:rsid w:val="00B80D05"/>
    <w:rsid w:val="00B82B3D"/>
    <w:rsid w:val="00B8645D"/>
    <w:rsid w:val="00B87045"/>
    <w:rsid w:val="00B873D0"/>
    <w:rsid w:val="00B946E3"/>
    <w:rsid w:val="00B97246"/>
    <w:rsid w:val="00BC0AD2"/>
    <w:rsid w:val="00BD4258"/>
    <w:rsid w:val="00C05B5E"/>
    <w:rsid w:val="00C11395"/>
    <w:rsid w:val="00C13C3E"/>
    <w:rsid w:val="00C15C0F"/>
    <w:rsid w:val="00C25B31"/>
    <w:rsid w:val="00C329BC"/>
    <w:rsid w:val="00C32B7F"/>
    <w:rsid w:val="00C517F4"/>
    <w:rsid w:val="00C52A35"/>
    <w:rsid w:val="00C63A69"/>
    <w:rsid w:val="00C76BBF"/>
    <w:rsid w:val="00C76E69"/>
    <w:rsid w:val="00C81C99"/>
    <w:rsid w:val="00C826E5"/>
    <w:rsid w:val="00C84269"/>
    <w:rsid w:val="00C845B1"/>
    <w:rsid w:val="00C8743C"/>
    <w:rsid w:val="00C96C29"/>
    <w:rsid w:val="00C96D26"/>
    <w:rsid w:val="00CA1161"/>
    <w:rsid w:val="00CC0197"/>
    <w:rsid w:val="00CC67C5"/>
    <w:rsid w:val="00CE26AA"/>
    <w:rsid w:val="00CE3421"/>
    <w:rsid w:val="00CE3FCB"/>
    <w:rsid w:val="00CE5963"/>
    <w:rsid w:val="00D1342B"/>
    <w:rsid w:val="00D20512"/>
    <w:rsid w:val="00D309CD"/>
    <w:rsid w:val="00D5062D"/>
    <w:rsid w:val="00D53F4C"/>
    <w:rsid w:val="00D607B6"/>
    <w:rsid w:val="00D62C8B"/>
    <w:rsid w:val="00D64123"/>
    <w:rsid w:val="00D74009"/>
    <w:rsid w:val="00D74361"/>
    <w:rsid w:val="00D8795E"/>
    <w:rsid w:val="00D91AD0"/>
    <w:rsid w:val="00D928D1"/>
    <w:rsid w:val="00D93A76"/>
    <w:rsid w:val="00DA2D6D"/>
    <w:rsid w:val="00DA4C7D"/>
    <w:rsid w:val="00DB0239"/>
    <w:rsid w:val="00DB3D72"/>
    <w:rsid w:val="00DD16BA"/>
    <w:rsid w:val="00DD46EF"/>
    <w:rsid w:val="00DD4851"/>
    <w:rsid w:val="00DE454A"/>
    <w:rsid w:val="00DF199E"/>
    <w:rsid w:val="00E01006"/>
    <w:rsid w:val="00E12DE9"/>
    <w:rsid w:val="00E15E71"/>
    <w:rsid w:val="00E164C6"/>
    <w:rsid w:val="00E174F0"/>
    <w:rsid w:val="00E20694"/>
    <w:rsid w:val="00E42D6E"/>
    <w:rsid w:val="00E45EF6"/>
    <w:rsid w:val="00E471A1"/>
    <w:rsid w:val="00E610D6"/>
    <w:rsid w:val="00E62955"/>
    <w:rsid w:val="00E63372"/>
    <w:rsid w:val="00E64CC5"/>
    <w:rsid w:val="00E652FF"/>
    <w:rsid w:val="00E72C76"/>
    <w:rsid w:val="00E836CF"/>
    <w:rsid w:val="00E83C17"/>
    <w:rsid w:val="00E83E38"/>
    <w:rsid w:val="00E944D3"/>
    <w:rsid w:val="00E94F23"/>
    <w:rsid w:val="00EA0A45"/>
    <w:rsid w:val="00EB1767"/>
    <w:rsid w:val="00EB628D"/>
    <w:rsid w:val="00EC63C0"/>
    <w:rsid w:val="00ED334D"/>
    <w:rsid w:val="00ED386E"/>
    <w:rsid w:val="00ED5C2C"/>
    <w:rsid w:val="00EF63B9"/>
    <w:rsid w:val="00F034C0"/>
    <w:rsid w:val="00F0657E"/>
    <w:rsid w:val="00F14B78"/>
    <w:rsid w:val="00F159EC"/>
    <w:rsid w:val="00F204B8"/>
    <w:rsid w:val="00F3060E"/>
    <w:rsid w:val="00F4535C"/>
    <w:rsid w:val="00F475A6"/>
    <w:rsid w:val="00F631A1"/>
    <w:rsid w:val="00F63FFE"/>
    <w:rsid w:val="00F774CB"/>
    <w:rsid w:val="00F81FA1"/>
    <w:rsid w:val="00F9012C"/>
    <w:rsid w:val="00F9241C"/>
    <w:rsid w:val="00FA3141"/>
    <w:rsid w:val="00FA3D75"/>
    <w:rsid w:val="00FB1BC4"/>
    <w:rsid w:val="00FB2194"/>
    <w:rsid w:val="00FC5CCB"/>
    <w:rsid w:val="00FC6A09"/>
    <w:rsid w:val="00FC74D5"/>
    <w:rsid w:val="00FD35A3"/>
    <w:rsid w:val="00FE165F"/>
    <w:rsid w:val="00FE2096"/>
    <w:rsid w:val="00FF30BE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55A09"/>
  <w15:chartTrackingRefBased/>
  <w15:docId w15:val="{02FE312D-D552-9748-BD03-31C8E901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59B3"/>
    <w:pPr>
      <w:spacing w:before="120" w:after="120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5A6"/>
    <w:pPr>
      <w:keepNext/>
      <w:keepLines/>
      <w:pBdr>
        <w:top w:val="dotted" w:sz="4" w:space="1" w:color="auto"/>
      </w:pBdr>
      <w:spacing w:before="480" w:after="240" w:line="276" w:lineRule="auto"/>
      <w:outlineLvl w:val="0"/>
    </w:pPr>
    <w:rPr>
      <w:rFonts w:ascii="Cambria" w:hAnsi="Cambria"/>
      <w:bCs/>
      <w:color w:val="404040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2D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BD4258"/>
    <w:rPr>
      <w:color w:val="0000FF"/>
      <w:u w:val="single"/>
    </w:rPr>
  </w:style>
  <w:style w:type="paragraph" w:styleId="Akapitzlist">
    <w:name w:val="List Paragraph"/>
    <w:basedOn w:val="Normalny"/>
    <w:qFormat/>
    <w:rsid w:val="0060456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Nagwek1Znak">
    <w:name w:val="Nagłówek 1 Znak"/>
    <w:link w:val="Nagwek1"/>
    <w:uiPriority w:val="9"/>
    <w:rsid w:val="00F475A6"/>
    <w:rPr>
      <w:rFonts w:ascii="Cambria" w:eastAsia="Times New Roman" w:hAnsi="Cambria" w:cs="Times New Roman"/>
      <w:bCs/>
      <w:color w:val="404040"/>
      <w:sz w:val="28"/>
      <w:szCs w:val="28"/>
      <w:lang w:eastAsia="en-US"/>
    </w:rPr>
  </w:style>
  <w:style w:type="paragraph" w:styleId="Bezodstpw">
    <w:name w:val="No Spacing"/>
    <w:uiPriority w:val="1"/>
    <w:qFormat/>
    <w:rsid w:val="00F475A6"/>
    <w:rPr>
      <w:rFonts w:ascii="Cambria" w:eastAsia="Calibri" w:hAnsi="Cambria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F475A6"/>
    <w:pPr>
      <w:pBdr>
        <w:top w:val="single" w:sz="24" w:space="1" w:color="404040"/>
      </w:pBdr>
      <w:spacing w:before="600" w:after="300"/>
      <w:contextualSpacing/>
    </w:pPr>
    <w:rPr>
      <w:rFonts w:ascii="Cambria" w:hAnsi="Cambria"/>
      <w:color w:val="404040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F475A6"/>
    <w:rPr>
      <w:rFonts w:ascii="Cambria" w:eastAsia="Times New Roman" w:hAnsi="Cambria" w:cs="Times New Roman"/>
      <w:color w:val="404040"/>
      <w:spacing w:val="5"/>
      <w:kern w:val="28"/>
      <w:sz w:val="52"/>
      <w:szCs w:val="52"/>
      <w:lang w:eastAsia="en-US"/>
    </w:rPr>
  </w:style>
  <w:style w:type="paragraph" w:customStyle="1" w:styleId="Wyjasnienie">
    <w:name w:val="Wyjasnienie"/>
    <w:basedOn w:val="Normalny"/>
    <w:link w:val="WyjasnienieZnak"/>
    <w:qFormat/>
    <w:rsid w:val="00F475A6"/>
    <w:pPr>
      <w:spacing w:after="200"/>
    </w:pPr>
    <w:rPr>
      <w:rFonts w:eastAsia="Calibri" w:cs="Arial"/>
      <w:color w:val="808080"/>
      <w:sz w:val="20"/>
      <w:szCs w:val="22"/>
      <w:lang w:eastAsia="en-US"/>
    </w:rPr>
  </w:style>
  <w:style w:type="character" w:customStyle="1" w:styleId="WyjasnienieZnak">
    <w:name w:val="Wyjasnienie Znak"/>
    <w:link w:val="Wyjasnienie"/>
    <w:rsid w:val="00F475A6"/>
    <w:rPr>
      <w:rFonts w:ascii="Arial" w:eastAsia="Calibri" w:hAnsi="Arial" w:cs="Arial"/>
      <w:color w:val="808080"/>
      <w:szCs w:val="22"/>
      <w:lang w:eastAsia="en-US"/>
    </w:rPr>
  </w:style>
  <w:style w:type="character" w:styleId="Wyrnieniedelikatne">
    <w:name w:val="Subtle Emphasis"/>
    <w:uiPriority w:val="19"/>
    <w:qFormat/>
    <w:rsid w:val="00F475A6"/>
    <w:rPr>
      <w:i/>
      <w:iCs/>
      <w:color w:val="808080"/>
    </w:rPr>
  </w:style>
  <w:style w:type="paragraph" w:customStyle="1" w:styleId="ListParagraph">
    <w:name w:val="List Paragraph"/>
    <w:basedOn w:val="Normalny"/>
    <w:rsid w:val="00310382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paragraph" w:customStyle="1" w:styleId="Naglowek">
    <w:name w:val="Naglowek"/>
    <w:basedOn w:val="Normalny"/>
    <w:link w:val="NaglowekZnak"/>
    <w:qFormat/>
    <w:rsid w:val="00245BA8"/>
    <w:rPr>
      <w:rFonts w:cs="Arial"/>
      <w:b/>
      <w:color w:val="000000"/>
      <w:sz w:val="36"/>
    </w:rPr>
  </w:style>
  <w:style w:type="paragraph" w:customStyle="1" w:styleId="podpis">
    <w:name w:val="podpis"/>
    <w:basedOn w:val="Normalny"/>
    <w:link w:val="podpisZnak"/>
    <w:autoRedefine/>
    <w:qFormat/>
    <w:rsid w:val="00E174F0"/>
    <w:rPr>
      <w:rFonts w:cs="Arial"/>
      <w:color w:val="808080"/>
      <w:sz w:val="18"/>
    </w:rPr>
  </w:style>
  <w:style w:type="character" w:customStyle="1" w:styleId="NaglowekZnak">
    <w:name w:val="Naglowek Znak"/>
    <w:link w:val="Naglowek"/>
    <w:rsid w:val="00245BA8"/>
    <w:rPr>
      <w:rFonts w:ascii="Arial" w:hAnsi="Arial" w:cs="Arial"/>
      <w:b/>
      <w:color w:val="000000"/>
      <w:sz w:val="36"/>
      <w:szCs w:val="24"/>
    </w:rPr>
  </w:style>
  <w:style w:type="paragraph" w:customStyle="1" w:styleId="naglowek2">
    <w:name w:val="naglowek 2"/>
    <w:basedOn w:val="Normalny"/>
    <w:link w:val="naglowek2Znak"/>
    <w:autoRedefine/>
    <w:qFormat/>
    <w:rsid w:val="004319E1"/>
    <w:rPr>
      <w:rFonts w:cs="Arial"/>
      <w:b/>
      <w:sz w:val="20"/>
    </w:rPr>
  </w:style>
  <w:style w:type="character" w:customStyle="1" w:styleId="podpisZnak">
    <w:name w:val="podpis Znak"/>
    <w:link w:val="podpis"/>
    <w:rsid w:val="00E174F0"/>
    <w:rPr>
      <w:rFonts w:ascii="Arial" w:hAnsi="Arial" w:cs="Arial"/>
      <w:color w:val="808080"/>
      <w:sz w:val="18"/>
      <w:szCs w:val="24"/>
    </w:rPr>
  </w:style>
  <w:style w:type="paragraph" w:customStyle="1" w:styleId="odpowied">
    <w:name w:val="odpowiedź"/>
    <w:basedOn w:val="Normalny"/>
    <w:link w:val="odpowiedZnak"/>
    <w:qFormat/>
    <w:rsid w:val="00E72C76"/>
    <w:rPr>
      <w:rFonts w:cs="Arial"/>
    </w:rPr>
  </w:style>
  <w:style w:type="character" w:customStyle="1" w:styleId="naglowek2Znak">
    <w:name w:val="naglowek 2 Znak"/>
    <w:link w:val="naglowek2"/>
    <w:rsid w:val="004319E1"/>
    <w:rPr>
      <w:rFonts w:ascii="Arial" w:hAnsi="Arial" w:cs="Arial"/>
      <w:b/>
      <w:szCs w:val="24"/>
    </w:rPr>
  </w:style>
  <w:style w:type="paragraph" w:customStyle="1" w:styleId="Default">
    <w:name w:val="Default"/>
    <w:rsid w:val="001421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powiedZnak">
    <w:name w:val="odpowiedź Znak"/>
    <w:link w:val="odpowied"/>
    <w:rsid w:val="00E72C76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926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D7A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7A60"/>
    <w:rPr>
      <w:sz w:val="24"/>
      <w:szCs w:val="24"/>
    </w:rPr>
  </w:style>
  <w:style w:type="paragraph" w:styleId="Stopka">
    <w:name w:val="footer"/>
    <w:basedOn w:val="Normalny"/>
    <w:link w:val="StopkaZnak"/>
    <w:rsid w:val="002D7A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D7A60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57F02"/>
  </w:style>
  <w:style w:type="character" w:styleId="Pogrubienie">
    <w:name w:val="Strong"/>
    <w:uiPriority w:val="22"/>
    <w:qFormat/>
    <w:rsid w:val="00257F0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67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7867D8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A2D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9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DEDED"/>
                        <w:left w:val="single" w:sz="6" w:space="11" w:color="EDEDED"/>
                        <w:bottom w:val="single" w:sz="6" w:space="11" w:color="EDEDED"/>
                        <w:right w:val="single" w:sz="6" w:space="11" w:color="EDEDED"/>
                      </w:divBdr>
                      <w:divsChild>
                        <w:div w:id="66763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0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4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02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DEDED"/>
                        <w:left w:val="single" w:sz="6" w:space="11" w:color="EDEDED"/>
                        <w:bottom w:val="single" w:sz="6" w:space="11" w:color="EDEDED"/>
                        <w:right w:val="single" w:sz="6" w:space="11" w:color="EDEDED"/>
                      </w:divBdr>
                      <w:divsChild>
                        <w:div w:id="14372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9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7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1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07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13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DEDED"/>
                        <w:left w:val="single" w:sz="6" w:space="11" w:color="EDEDED"/>
                        <w:bottom w:val="single" w:sz="6" w:space="11" w:color="EDEDED"/>
                        <w:right w:val="single" w:sz="6" w:space="11" w:color="EDEDED"/>
                      </w:divBdr>
                      <w:divsChild>
                        <w:div w:id="168612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0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73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22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70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DEDED"/>
                        <w:left w:val="single" w:sz="6" w:space="11" w:color="EDEDED"/>
                        <w:bottom w:val="single" w:sz="6" w:space="11" w:color="EDEDED"/>
                        <w:right w:val="single" w:sz="6" w:space="11" w:color="EDEDED"/>
                      </w:divBdr>
                      <w:divsChild>
                        <w:div w:id="13551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4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5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4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3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DEDED"/>
                        <w:left w:val="single" w:sz="6" w:space="11" w:color="EDEDED"/>
                        <w:bottom w:val="single" w:sz="6" w:space="11" w:color="EDEDED"/>
                        <w:right w:val="single" w:sz="6" w:space="11" w:color="EDEDED"/>
                      </w:divBdr>
                      <w:divsChild>
                        <w:div w:id="17872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2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0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7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DEDED"/>
                        <w:left w:val="single" w:sz="6" w:space="11" w:color="EDEDED"/>
                        <w:bottom w:val="single" w:sz="6" w:space="11" w:color="EDEDED"/>
                        <w:right w:val="single" w:sz="6" w:space="11" w:color="EDEDED"/>
                      </w:divBdr>
                      <w:divsChild>
                        <w:div w:id="90329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0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8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3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DEDED"/>
                        <w:left w:val="single" w:sz="6" w:space="11" w:color="EDEDED"/>
                        <w:bottom w:val="single" w:sz="6" w:space="11" w:color="EDEDED"/>
                        <w:right w:val="single" w:sz="6" w:space="11" w:color="EDEDED"/>
                      </w:divBdr>
                      <w:divsChild>
                        <w:div w:id="75178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2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0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5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51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1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BD34B-22E9-4B4F-BDBE-1385BCF2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BRIEF KREATYWNY</vt:lpstr>
    </vt:vector>
  </TitlesOfParts>
  <Company/>
  <LinksUpToDate>false</LinksUpToDate>
  <CharactersWithSpaces>1921</CharactersWithSpaces>
  <SharedDoc>false</SharedDoc>
  <HLinks>
    <vt:vector size="6" baseType="variant">
      <vt:variant>
        <vt:i4>4784131</vt:i4>
      </vt:variant>
      <vt:variant>
        <vt:i4>0</vt:i4>
      </vt:variant>
      <vt:variant>
        <vt:i4>0</vt:i4>
      </vt:variant>
      <vt:variant>
        <vt:i4>5</vt:i4>
      </vt:variant>
      <vt:variant>
        <vt:lpwstr>http://stronademo.pl/stylizacja/efekty-specjalne/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KREATYWNY</dc:title>
  <dc:subject/>
  <dc:creator>--</dc:creator>
  <cp:keywords/>
  <cp:lastModifiedBy>Przemyslaw Bazanowski</cp:lastModifiedBy>
  <cp:revision>8</cp:revision>
  <dcterms:created xsi:type="dcterms:W3CDTF">2019-08-06T22:43:00Z</dcterms:created>
  <dcterms:modified xsi:type="dcterms:W3CDTF">2019-08-06T22:50:00Z</dcterms:modified>
</cp:coreProperties>
</file>